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 w:line="295" w:lineRule="auto"/>
        <w:ind w:left="3447" w:right="3436" w:firstLine="4"/>
        <w:jc w:val="center"/>
      </w:pPr>
      <w:r>
        <w:pict>
          <v:shape id="_x0000_s1026" o:spid="_x0000_s1026" style="position:absolute;left:0pt;margin-left:69.85pt;margin-top:235.25pt;height:52.25pt;width:235.2pt;mso-position-horizontal-relative:page;mso-position-vertical-relative:page;z-index:-7168;mso-width-relative:page;mso-height-relative:page;" fillcolor="#000000" filled="t" stroked="f" coordorigin="1398,4705" coordsize="4704,1045" path="m6102,5750l1398,5750,1398,4705,6102,4705,6102,4713,1413,4713,1405,4720,1413,4720,1413,5735,1405,5735,1413,5743,6102,5743,6102,5750xm1413,4720l1405,4720,1413,4713,1413,4720xm6087,4720l1413,4720,1413,4713,6087,4713,6087,4720xm6087,5743l6087,4713,6094,4720,6102,4720,6102,5735,6094,5735,6087,5743xm6102,4720l6094,4720,6087,4713,6102,4713,6102,4720xm1413,5743l1405,5735,1413,5735,1413,5743xm6087,5743l1413,5743,1413,5735,6087,5735,6087,5743xm6102,5743l6087,5743,6094,5735,6102,5735,6102,5743xe">
            <v:path arrowok="t"/>
            <v:fill on="t" focussize="0,0"/>
            <v:stroke on="f"/>
            <v:imagedata o:title=""/>
            <o:lock v:ext="edit"/>
          </v:shape>
        </w:pict>
      </w:r>
      <w:bookmarkStart w:id="0" w:name="PROFORMA FOR WRITE-UP SCIENCE EXHIBITION"/>
      <w:bookmarkEnd w:id="0"/>
    </w:p>
    <w:p>
      <w:pPr>
        <w:spacing w:before="1" w:after="1" w:line="240" w:lineRule="auto"/>
        <w:rPr>
          <w:b/>
          <w:sz w:val="27"/>
        </w:rPr>
      </w:pPr>
    </w:p>
    <w:tbl>
      <w:tblPr>
        <w:tblStyle w:val="4"/>
        <w:tblW w:w="957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5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9578" w:type="dxa"/>
            <w:gridSpan w:val="2"/>
          </w:tcPr>
          <w:p>
            <w:pPr>
              <w:pStyle w:val="7"/>
              <w:spacing w:before="181" w:line="254" w:lineRule="auto"/>
              <w:ind w:left="244" w:right="5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pacing w:val="-39"/>
                <w:sz w:val="21"/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sz w:val="21"/>
              </w:rPr>
              <w:t>of</w:t>
            </w:r>
            <w:r>
              <w:rPr>
                <w:sz w:val="21"/>
                <w:lang w:val="en-US"/>
              </w:rPr>
              <w:t xml:space="preserve"> 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z w:val="21"/>
                <w:lang w:val="en-US"/>
              </w:rPr>
              <w:t xml:space="preserve">  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pacing w:val="-38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>Address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Abu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Dhabi Indian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School,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Branch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Wathba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  <w:p>
            <w:pPr>
              <w:pStyle w:val="7"/>
              <w:spacing w:before="2"/>
              <w:ind w:left="244"/>
              <w:rPr>
                <w:sz w:val="22"/>
              </w:rPr>
            </w:pPr>
            <w:r>
              <w:rPr>
                <w:sz w:val="21"/>
              </w:rPr>
              <w:t>Baniyas East , Abu Dhabi, United Arab Emirates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578" w:type="dxa"/>
            <w:gridSpan w:val="2"/>
          </w:tcPr>
          <w:p>
            <w:pPr>
              <w:pStyle w:val="7"/>
              <w:spacing w:line="234" w:lineRule="exact"/>
              <w:ind w:left="385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3800" w:type="dxa"/>
          </w:tcPr>
          <w:p>
            <w:pPr>
              <w:pStyle w:val="7"/>
              <w:spacing w:line="247" w:lineRule="exact"/>
              <w:ind w:left="203"/>
              <w:rPr>
                <w:sz w:val="24"/>
              </w:rPr>
            </w:pPr>
            <w:r>
              <w:rPr>
                <w:sz w:val="24"/>
              </w:rPr>
              <w:t>(i) Purpose</w:t>
            </w:r>
          </w:p>
        </w:tc>
        <w:tc>
          <w:tcPr>
            <w:tcW w:w="5778" w:type="dxa"/>
          </w:tcPr>
          <w:p>
            <w:pPr>
              <w:pStyle w:val="7"/>
              <w:spacing w:before="2" w:line="254" w:lineRule="auto"/>
              <w:ind w:left="3" w:right="-4"/>
              <w:rPr>
                <w:sz w:val="24"/>
              </w:rPr>
            </w:pPr>
            <w:r>
              <w:rPr>
                <w:sz w:val="24"/>
              </w:rPr>
              <w:t>The role of electricity in today’s world is inevitable. Different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energy in various ways. The latter is obtained from nonrenewable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petroleum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Digboi,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Kalol) and coal( Jharia, Korba), etc. Being residents of the United Arab Emirates and also the global citizens, we have understood the need of renewable sources from where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obtained.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Thus,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“BICYCLE TO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RECYCLE”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be used as an alternative for the electricity production along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is to build a straight forward human powered generator from a used bicycle and to use it to power light bulbs, blenders, cell phones, laptops, and other small appliances. This project will help one develop engineering skills while learning about a clean way of generating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electricity.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800" w:type="dxa"/>
          </w:tcPr>
          <w:p>
            <w:pPr>
              <w:pStyle w:val="7"/>
              <w:spacing w:line="248" w:lineRule="exact"/>
              <w:ind w:left="203"/>
              <w:rPr>
                <w:sz w:val="24"/>
              </w:rPr>
            </w:pPr>
            <w:r>
              <w:rPr>
                <w:sz w:val="24"/>
              </w:rPr>
              <w:t>(ii) Scientific Principle Involved</w:t>
            </w:r>
          </w:p>
        </w:tc>
        <w:tc>
          <w:tcPr>
            <w:tcW w:w="5778" w:type="dxa"/>
          </w:tcPr>
          <w:p>
            <w:pPr>
              <w:pStyle w:val="7"/>
              <w:spacing w:before="3" w:line="254" w:lineRule="auto"/>
              <w:ind w:left="3" w:right="9"/>
              <w:rPr>
                <w:sz w:val="24"/>
              </w:rPr>
            </w:pPr>
            <w:r>
              <w:rPr>
                <w:sz w:val="24"/>
              </w:rPr>
              <w:t>Conversion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basis 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innovation.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produces AC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578" w:type="dxa"/>
            <w:gridSpan w:val="2"/>
          </w:tcPr>
          <w:p>
            <w:pPr>
              <w:pStyle w:val="7"/>
              <w:spacing w:line="252" w:lineRule="exact"/>
              <w:ind w:left="3855" w:right="38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DESCRIPTION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3800" w:type="dxa"/>
          </w:tcPr>
          <w:p>
            <w:pPr>
              <w:pStyle w:val="7"/>
              <w:tabs>
                <w:tab w:val="left" w:pos="652"/>
              </w:tabs>
              <w:spacing w:line="248" w:lineRule="exact"/>
              <w:ind w:left="203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Material/s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5778" w:type="dxa"/>
          </w:tcPr>
          <w:p>
            <w:pPr>
              <w:pStyle w:val="7"/>
              <w:spacing w:before="8"/>
              <w:rPr>
                <w:b/>
                <w:sz w:val="25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0" w:after="0" w:line="240" w:lineRule="auto"/>
              <w:ind w:left="7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Bicycle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4"/>
              </w:tabs>
              <w:spacing w:before="17" w:after="0" w:line="240" w:lineRule="auto"/>
              <w:ind w:left="7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Wood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4"/>
              </w:tabs>
              <w:spacing w:before="17" w:after="0" w:line="240" w:lineRule="auto"/>
              <w:ind w:left="7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Screws,nails,Hammer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Cutters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4"/>
              </w:tabs>
              <w:spacing w:before="17" w:after="0" w:line="240" w:lineRule="auto"/>
              <w:ind w:left="7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Diode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4"/>
              </w:tabs>
              <w:spacing w:before="17" w:after="0" w:line="269" w:lineRule="exact"/>
              <w:ind w:left="723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Battery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type w:val="continuous"/>
          <w:pgSz w:w="12240" w:h="15840"/>
          <w:pgMar w:top="1000" w:right="1220" w:bottom="280" w:left="1220" w:header="720" w:footer="720" w:gutter="0"/>
        </w:sectPr>
      </w:pPr>
    </w:p>
    <w:tbl>
      <w:tblPr>
        <w:tblStyle w:val="4"/>
        <w:tblW w:w="957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5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8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724"/>
              </w:tabs>
              <w:spacing w:before="4" w:after="0" w:line="240" w:lineRule="auto"/>
              <w:ind w:left="7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Inverter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24"/>
              </w:tabs>
              <w:spacing w:before="15" w:after="0" w:line="256" w:lineRule="auto"/>
              <w:ind w:left="723" w:right="320" w:hanging="360"/>
              <w:jc w:val="left"/>
              <w:rPr>
                <w:sz w:val="24"/>
              </w:rPr>
            </w:pPr>
            <w:r>
              <w:rPr>
                <w:sz w:val="24"/>
              </w:rPr>
              <w:t>Dynamo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magnet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(12v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or higher)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3" w:hRule="atLeast"/>
        </w:trPr>
        <w:tc>
          <w:tcPr>
            <w:tcW w:w="3800" w:type="dxa"/>
          </w:tcPr>
          <w:p>
            <w:pPr>
              <w:pStyle w:val="7"/>
              <w:spacing w:line="248" w:lineRule="exact"/>
              <w:ind w:left="203"/>
              <w:rPr>
                <w:sz w:val="24"/>
              </w:rPr>
            </w:pPr>
            <w:r>
              <w:rPr>
                <w:sz w:val="24"/>
              </w:rPr>
              <w:t>(ii) Construction and Working</w:t>
            </w:r>
          </w:p>
        </w:tc>
        <w:tc>
          <w:tcPr>
            <w:tcW w:w="5778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1534"/>
                <w:tab w:val="left" w:pos="1535"/>
              </w:tabs>
              <w:spacing w:before="3" w:after="0" w:line="254" w:lineRule="auto"/>
              <w:ind w:left="1534" w:right="32" w:hanging="360"/>
              <w:jc w:val="left"/>
              <w:rPr>
                <w:sz w:val="24"/>
              </w:rPr>
            </w:pPr>
            <w:r>
              <w:rPr>
                <w:sz w:val="24"/>
              </w:rPr>
              <w:t>We collected used bicycles, batteries from Garage, dynamo and electrical wiring materials from car garages and scrap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yards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.Other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friends, family and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neighborhood.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87"/>
                <w:tab w:val="left" w:pos="1588"/>
              </w:tabs>
              <w:spacing w:before="1" w:after="0" w:line="254" w:lineRule="auto"/>
              <w:ind w:left="1534" w:right="71" w:hanging="360"/>
              <w:jc w:val="left"/>
              <w:rPr>
                <w:sz w:val="24"/>
              </w:rPr>
            </w:pPr>
            <w:r>
              <w:rPr>
                <w:sz w:val="24"/>
              </w:rPr>
              <w:t>Next Step was to clean and treat the bicycle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rust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primers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1" w:after="0" w:line="254" w:lineRule="auto"/>
              <w:ind w:left="1534" w:right="8" w:hanging="360"/>
              <w:jc w:val="lef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elevate the bicycle off the ground for the easy rotation,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position.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1" w:after="0" w:line="254" w:lineRule="auto"/>
              <w:ind w:left="1534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Dynamo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cycle. The dynamo and belt should spin concurrently without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slipping.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3" w:after="0" w:line="254" w:lineRule="auto"/>
              <w:ind w:left="1534" w:right="63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 xml:space="preserve">We placed a diode in series with the </w:t>
            </w:r>
            <w:r>
              <w:rPr>
                <w:sz w:val="24"/>
              </w:rPr>
              <w:t xml:space="preserve">battery and the motor. Simultaneously, </w:t>
            </w:r>
            <w:r>
              <w:rPr>
                <w:w w:val="105"/>
                <w:sz w:val="24"/>
              </w:rPr>
              <w:t>we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made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sure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current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flows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only from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battery.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1" w:after="0" w:line="254" w:lineRule="auto"/>
              <w:ind w:left="1534" w:right="22" w:hanging="360"/>
              <w:jc w:val="left"/>
              <w:rPr>
                <w:sz w:val="24"/>
              </w:rPr>
            </w:pPr>
            <w:r>
              <w:rPr>
                <w:sz w:val="24"/>
              </w:rPr>
              <w:t>Next,The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battery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connected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negative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the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dynamo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positive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 the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dynamo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attached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diode and the diode to the positive terminal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battery.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1" w:after="0" w:line="254" w:lineRule="auto"/>
              <w:ind w:left="1534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Next we connected the battery lead to the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inverter,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switch, which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converts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the battery into AC Current, which can be used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appliances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which uses 240V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AC.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4" w:after="0" w:line="254" w:lineRule="auto"/>
              <w:ind w:left="1534" w:right="15" w:hanging="360"/>
              <w:jc w:val="left"/>
              <w:rPr>
                <w:sz w:val="24"/>
              </w:rPr>
            </w:pPr>
            <w:r>
              <w:rPr>
                <w:sz w:val="24"/>
              </w:rPr>
              <w:t>Inverter outlets were connected with an extension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240V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the easy distribution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1" w:after="0" w:line="254" w:lineRule="auto"/>
              <w:ind w:left="1534" w:right="28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Direct Battery out was bypassed with switches and connected with few </w:t>
            </w:r>
            <w:r>
              <w:rPr>
                <w:w w:val="95"/>
                <w:sz w:val="24"/>
              </w:rPr>
              <w:t>converters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converts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12V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DC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coming </w:t>
            </w:r>
            <w:r>
              <w:rPr>
                <w:sz w:val="24"/>
              </w:rPr>
              <w:t>from the Battery into 5V DC USB port Power for charging Mobile phones and tablets.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535"/>
              </w:tabs>
              <w:spacing w:before="2" w:after="0" w:line="254" w:lineRule="auto"/>
              <w:ind w:left="1534" w:right="88" w:hanging="360"/>
              <w:jc w:val="left"/>
              <w:rPr>
                <w:sz w:val="24"/>
              </w:rPr>
            </w:pPr>
            <w:r>
              <w:rPr>
                <w:sz w:val="24"/>
              </w:rPr>
              <w:t>Extra 12V terminals were fixed to drain 12V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Bicycle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system 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Corridor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and LED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Hydroponic system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system which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12V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  <w:p>
            <w:pPr>
              <w:pStyle w:val="7"/>
              <w:spacing w:before="9"/>
              <w:rPr>
                <w:b/>
                <w:sz w:val="25"/>
              </w:rPr>
            </w:pPr>
          </w:p>
          <w:p>
            <w:pPr>
              <w:pStyle w:val="7"/>
              <w:spacing w:line="26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Working :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top="640" w:right="1220" w:bottom="280" w:left="1220" w:header="720" w:footer="720" w:gutter="0"/>
        </w:sectPr>
      </w:pPr>
    </w:p>
    <w:tbl>
      <w:tblPr>
        <w:tblStyle w:val="4"/>
        <w:tblW w:w="957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5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22" w:hRule="atLeast"/>
        </w:trPr>
        <w:tc>
          <w:tcPr>
            <w:tcW w:w="38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</w:tcPr>
          <w:p>
            <w:pPr>
              <w:pStyle w:val="7"/>
              <w:spacing w:before="4" w:line="254" w:lineRule="auto"/>
              <w:ind w:left="3" w:right="18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pedaling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bicycle,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spun by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bicycle’s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wheel.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generator is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magnet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coil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wire,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 magnet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spins,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flows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coil</w:t>
            </w:r>
          </w:p>
          <w:p>
            <w:pPr>
              <w:pStyle w:val="7"/>
              <w:spacing w:before="1" w:line="254" w:lineRule="auto"/>
              <w:ind w:left="3" w:right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( Electromagnetic Induction). Thus, mechanical energy is </w:t>
            </w:r>
            <w:r>
              <w:rPr>
                <w:sz w:val="24"/>
              </w:rPr>
              <w:t>converted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generate can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battery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w w:val="129"/>
                <w:sz w:val="24"/>
              </w:rPr>
              <w:t>t</w:t>
            </w:r>
            <w:r>
              <w:rPr>
                <w:spacing w:val="-1"/>
                <w:w w:val="97"/>
                <w:sz w:val="24"/>
              </w:rPr>
              <w:t>h</w:t>
            </w:r>
            <w:r>
              <w:rPr>
                <w:w w:val="92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p</w:t>
            </w:r>
            <w:r>
              <w:rPr>
                <w:w w:val="100"/>
                <w:sz w:val="24"/>
              </w:rPr>
              <w:t>o</w:t>
            </w:r>
            <w:r>
              <w:rPr>
                <w:w w:val="106"/>
                <w:sz w:val="24"/>
              </w:rPr>
              <w:t>w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w w:val="106"/>
                <w:sz w:val="24"/>
              </w:rPr>
              <w:t>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p</w:t>
            </w:r>
            <w:r>
              <w:rPr>
                <w:spacing w:val="-1"/>
                <w:w w:val="88"/>
                <w:sz w:val="24"/>
              </w:rPr>
              <w:t>a</w:t>
            </w:r>
            <w:r>
              <w:rPr>
                <w:spacing w:val="-1"/>
                <w:w w:val="90"/>
                <w:sz w:val="24"/>
              </w:rPr>
              <w:t>c</w:t>
            </w:r>
            <w:r>
              <w:rPr>
                <w:w w:val="97"/>
                <w:sz w:val="24"/>
              </w:rPr>
              <w:t>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w w:val="121"/>
                <w:sz w:val="24"/>
              </w:rPr>
              <w:t>f</w:t>
            </w:r>
            <w:r>
              <w:rPr>
                <w:w w:val="100"/>
                <w:sz w:val="24"/>
              </w:rPr>
              <w:t>o</w:t>
            </w:r>
            <w:r>
              <w:rPr>
                <w:w w:val="106"/>
                <w:sz w:val="24"/>
              </w:rPr>
              <w:t>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"/>
                <w:w w:val="96"/>
                <w:sz w:val="24"/>
              </w:rPr>
              <w:t>u</w:t>
            </w:r>
            <w:r>
              <w:rPr>
                <w:w w:val="83"/>
                <w:sz w:val="24"/>
              </w:rPr>
              <w:t>s</w:t>
            </w:r>
            <w:r>
              <w:rPr>
                <w:w w:val="92"/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l</w:t>
            </w:r>
            <w:r>
              <w:rPr>
                <w:spacing w:val="-1"/>
                <w:w w:val="88"/>
                <w:sz w:val="24"/>
              </w:rPr>
              <w:t>a</w:t>
            </w:r>
            <w:r>
              <w:rPr>
                <w:w w:val="129"/>
                <w:sz w:val="24"/>
              </w:rPr>
              <w:t>t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spacing w:val="-2"/>
                <w:w w:val="106"/>
                <w:sz w:val="24"/>
              </w:rPr>
              <w:t>r</w:t>
            </w:r>
            <w:r>
              <w:rPr>
                <w:w w:val="90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3"/>
                <w:sz w:val="24"/>
              </w:rPr>
              <w:t>T</w:t>
            </w:r>
            <w:r>
              <w:rPr>
                <w:spacing w:val="-1"/>
                <w:w w:val="97"/>
                <w:sz w:val="24"/>
              </w:rPr>
              <w:t>h</w:t>
            </w:r>
            <w:r>
              <w:rPr>
                <w:w w:val="92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62"/>
                <w:sz w:val="24"/>
              </w:rPr>
              <w:t>1</w:t>
            </w:r>
            <w:r>
              <w:rPr>
                <w:spacing w:val="-1"/>
                <w:w w:val="83"/>
                <w:sz w:val="24"/>
              </w:rPr>
              <w:t>2</w:t>
            </w:r>
            <w:r>
              <w:rPr>
                <w:spacing w:val="-1"/>
                <w:w w:val="96"/>
                <w:sz w:val="24"/>
              </w:rPr>
              <w:t>v</w:t>
            </w:r>
            <w:r>
              <w:rPr>
                <w:w w:val="100"/>
                <w:sz w:val="24"/>
              </w:rPr>
              <w:t>o</w:t>
            </w:r>
            <w:r>
              <w:rPr>
                <w:w w:val="103"/>
                <w:sz w:val="24"/>
              </w:rPr>
              <w:t>l</w:t>
            </w:r>
            <w:r>
              <w:rPr>
                <w:w w:val="129"/>
                <w:sz w:val="24"/>
              </w:rPr>
              <w:t>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w w:val="88"/>
                <w:sz w:val="24"/>
              </w:rPr>
              <w:t>D</w:t>
            </w:r>
            <w:r>
              <w:rPr>
                <w:w w:val="76"/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</w:t>
            </w:r>
            <w:r>
              <w:rPr>
                <w:spacing w:val="1"/>
                <w:w w:val="96"/>
                <w:sz w:val="24"/>
              </w:rPr>
              <w:t>u</w:t>
            </w:r>
            <w:r>
              <w:rPr>
                <w:spacing w:val="-2"/>
                <w:w w:val="106"/>
                <w:sz w:val="24"/>
              </w:rPr>
              <w:t>rr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spacing w:val="2"/>
                <w:w w:val="97"/>
                <w:sz w:val="24"/>
              </w:rPr>
              <w:t>n</w:t>
            </w:r>
            <w:r>
              <w:rPr>
                <w:w w:val="129"/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i</w:t>
            </w:r>
            <w:r>
              <w:rPr>
                <w:w w:val="83"/>
                <w:sz w:val="24"/>
              </w:rPr>
              <w:t xml:space="preserve">s </w:t>
            </w:r>
            <w:r>
              <w:rPr>
                <w:sz w:val="24"/>
              </w:rPr>
              <w:t>converted to 240 volt AC current in the inverter as mentioned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section.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</w:trPr>
        <w:tc>
          <w:tcPr>
            <w:tcW w:w="3800" w:type="dxa"/>
            <w:vMerge w:val="restart"/>
          </w:tcPr>
          <w:p>
            <w:pPr>
              <w:pStyle w:val="7"/>
              <w:spacing w:line="249" w:lineRule="exact"/>
              <w:ind w:left="203"/>
              <w:rPr>
                <w:sz w:val="24"/>
              </w:rPr>
            </w:pPr>
            <w:r>
              <w:rPr>
                <w:sz w:val="24"/>
              </w:rPr>
              <w:t>(iii) Application (if applicable)</w:t>
            </w:r>
          </w:p>
        </w:tc>
        <w:tc>
          <w:tcPr>
            <w:tcW w:w="5778" w:type="dxa"/>
            <w:tcBorders>
              <w:bottom w:val="single" w:color="000000" w:sz="2" w:space="0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724"/>
              </w:tabs>
              <w:spacing w:before="2" w:after="0" w:line="240" w:lineRule="auto"/>
              <w:ind w:left="723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AC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>
            <w:pPr>
              <w:pStyle w:val="7"/>
              <w:numPr>
                <w:ilvl w:val="1"/>
                <w:numId w:val="4"/>
              </w:numPr>
              <w:tabs>
                <w:tab w:val="left" w:pos="1609"/>
                <w:tab w:val="left" w:pos="1610"/>
              </w:tabs>
              <w:spacing w:before="16" w:after="0" w:line="254" w:lineRule="auto"/>
              <w:ind w:left="1609" w:right="163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Classroom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lighting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CFL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Panels </w:t>
            </w:r>
            <w:r>
              <w:rPr>
                <w:sz w:val="24"/>
              </w:rPr>
              <w:t>which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240V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</w:p>
          <w:p>
            <w:pPr>
              <w:pStyle w:val="7"/>
              <w:numPr>
                <w:ilvl w:val="1"/>
                <w:numId w:val="4"/>
              </w:numPr>
              <w:tabs>
                <w:tab w:val="left" w:pos="1610"/>
              </w:tabs>
              <w:spacing w:before="1" w:after="0" w:line="254" w:lineRule="auto"/>
              <w:ind w:left="1609" w:right="302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Refrigerators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Televisions,PA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Systems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laptops.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24"/>
              </w:tabs>
              <w:spacing w:before="0" w:after="0" w:line="240" w:lineRule="auto"/>
              <w:ind w:left="723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DC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Current:</w:t>
            </w:r>
          </w:p>
          <w:p>
            <w:pPr>
              <w:pStyle w:val="7"/>
              <w:numPr>
                <w:ilvl w:val="1"/>
                <w:numId w:val="4"/>
              </w:numPr>
              <w:tabs>
                <w:tab w:val="left" w:pos="1683"/>
                <w:tab w:val="left" w:pos="1684"/>
              </w:tabs>
              <w:spacing w:before="20" w:after="0" w:line="254" w:lineRule="auto"/>
              <w:ind w:left="1683" w:right="513" w:hanging="360"/>
              <w:jc w:val="left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phones,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handy </w:t>
            </w:r>
            <w:r>
              <w:rPr>
                <w:w w:val="95"/>
                <w:sz w:val="24"/>
              </w:rPr>
              <w:t>gadgets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using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12V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5V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converters.</w:t>
            </w:r>
          </w:p>
          <w:p>
            <w:pPr>
              <w:pStyle w:val="7"/>
              <w:numPr>
                <w:ilvl w:val="1"/>
                <w:numId w:val="4"/>
              </w:numPr>
              <w:tabs>
                <w:tab w:val="left" w:pos="1684"/>
              </w:tabs>
              <w:spacing w:before="0" w:after="0" w:line="254" w:lineRule="auto"/>
              <w:ind w:left="1683" w:right="534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Entertaining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systems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such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music </w:t>
            </w:r>
            <w:r>
              <w:rPr>
                <w:sz w:val="24"/>
              </w:rPr>
              <w:t>players.</w:t>
            </w:r>
          </w:p>
          <w:p>
            <w:pPr>
              <w:pStyle w:val="7"/>
              <w:numPr>
                <w:ilvl w:val="1"/>
                <w:numId w:val="4"/>
              </w:numPr>
              <w:tabs>
                <w:tab w:val="left" w:pos="1684"/>
              </w:tabs>
              <w:spacing w:before="1" w:after="0" w:line="240" w:lineRule="auto"/>
              <w:ind w:left="16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Corridor LED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>
            <w:pPr>
              <w:pStyle w:val="7"/>
              <w:spacing w:before="10"/>
              <w:rPr>
                <w:b/>
                <w:sz w:val="26"/>
              </w:rPr>
            </w:pPr>
          </w:p>
          <w:p>
            <w:pPr>
              <w:pStyle w:val="7"/>
              <w:spacing w:line="21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In our school: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 w:hRule="atLeast"/>
        </w:trPr>
        <w:tc>
          <w:tcPr>
            <w:tcW w:w="3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1444"/>
              </w:tabs>
              <w:spacing w:before="44" w:after="0" w:line="254" w:lineRule="auto"/>
              <w:ind w:left="1443" w:right="774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corridor lighting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444"/>
              </w:tabs>
              <w:spacing w:before="1" w:after="0" w:line="254" w:lineRule="auto"/>
              <w:ind w:left="1443" w:right="258" w:hanging="360"/>
              <w:jc w:val="left"/>
              <w:rPr>
                <w:sz w:val="24"/>
              </w:rPr>
            </w:pPr>
            <w:r>
              <w:rPr>
                <w:sz w:val="24"/>
              </w:rPr>
              <w:t>To pump the water and to light the hydroponics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444"/>
              </w:tabs>
              <w:spacing w:before="0" w:after="0" w:line="256" w:lineRule="auto"/>
              <w:ind w:left="1443" w:right="685" w:hanging="360"/>
              <w:jc w:val="left"/>
              <w:rPr>
                <w:sz w:val="24"/>
              </w:rPr>
            </w:pPr>
            <w:r>
              <w:rPr>
                <w:sz w:val="24"/>
              </w:rPr>
              <w:t>Lighting the classrooms from the electricity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bicycle generator.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444"/>
              </w:tabs>
              <w:spacing w:before="0" w:after="0" w:line="254" w:lineRule="auto"/>
              <w:ind w:left="1443"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this electrical   energy    to    get    charged.  (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students)</w:t>
            </w:r>
          </w:p>
          <w:p>
            <w:pPr>
              <w:pStyle w:val="7"/>
              <w:spacing w:line="21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How does our project meet the global goals?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</w:trPr>
        <w:tc>
          <w:tcPr>
            <w:tcW w:w="3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color="000000" w:sz="2" w:space="0"/>
            </w:tcBorders>
          </w:tcPr>
          <w:p>
            <w:pPr>
              <w:pStyle w:val="7"/>
              <w:spacing w:before="4"/>
              <w:rPr>
                <w:b/>
                <w:sz w:val="29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24"/>
              </w:tabs>
              <w:spacing w:before="0" w:after="0" w:line="254" w:lineRule="auto"/>
              <w:ind w:left="723" w:right="62" w:hanging="360"/>
              <w:jc w:val="lef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To reduce poverty: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By providing social protection, equally accessible as it uses innovative technology. It also gives access to electricity. Over 1.2 billion people - one in five people of the world’s population - do not have access to electricity. The majority are concentrated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dozen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Africa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Asia.</w:t>
            </w:r>
          </w:p>
          <w:p>
            <w:pPr>
              <w:pStyle w:val="7"/>
              <w:spacing w:before="7"/>
              <w:rPr>
                <w:b/>
                <w:sz w:val="25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24"/>
              </w:tabs>
              <w:spacing w:before="0" w:after="0" w:line="254" w:lineRule="auto"/>
              <w:ind w:left="723" w:right="35" w:hanging="360"/>
              <w:jc w:val="lef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Good</w:t>
            </w:r>
            <w:r>
              <w:rPr>
                <w:b/>
                <w:spacing w:val="-3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health</w:t>
            </w:r>
            <w:r>
              <w:rPr>
                <w:b/>
                <w:spacing w:val="-3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well</w:t>
            </w:r>
            <w:r>
              <w:rPr>
                <w:b/>
                <w:spacing w:val="-3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being: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good muscle workout, good for strength and stamina 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time-efficient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fit. </w:t>
            </w:r>
            <w:r>
              <w:rPr>
                <w:w w:val="95"/>
                <w:sz w:val="24"/>
              </w:rPr>
              <w:t>Thus,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prevents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obesity,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cardiovascular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diseases,</w:t>
            </w:r>
          </w:p>
          <w:p>
            <w:pPr>
              <w:pStyle w:val="7"/>
              <w:spacing w:before="4" w:line="268" w:lineRule="exact"/>
              <w:ind w:left="723"/>
              <w:rPr>
                <w:sz w:val="24"/>
              </w:rPr>
            </w:pPr>
            <w:r>
              <w:rPr>
                <w:sz w:val="24"/>
              </w:rPr>
              <w:t>diabetes and mental illness.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top="640" w:right="1220" w:bottom="280" w:left="1220" w:header="720" w:footer="720" w:gutter="0"/>
        </w:sectPr>
      </w:pPr>
    </w:p>
    <w:tbl>
      <w:tblPr>
        <w:tblStyle w:val="4"/>
        <w:tblW w:w="957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2975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9" w:hRule="atLeast"/>
        </w:trPr>
        <w:tc>
          <w:tcPr>
            <w:tcW w:w="38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  <w:gridSpan w:val="2"/>
          </w:tcPr>
          <w:p>
            <w:pPr>
              <w:pStyle w:val="7"/>
              <w:spacing w:before="7"/>
              <w:rPr>
                <w:b/>
                <w:sz w:val="25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4"/>
              </w:tabs>
              <w:spacing w:before="0" w:after="0" w:line="254" w:lineRule="auto"/>
              <w:ind w:left="723" w:right="124" w:hanging="360"/>
              <w:jc w:val="lef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Affordable</w:t>
            </w:r>
            <w:r>
              <w:rPr>
                <w:b/>
                <w:spacing w:val="-4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clean</w:t>
            </w:r>
            <w:r>
              <w:rPr>
                <w:b/>
                <w:spacing w:val="-4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energy: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on clean energy that is affordable, reliable and sustainable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adopting 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fossil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fuel which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today’s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>
            <w:pPr>
              <w:pStyle w:val="7"/>
              <w:spacing w:before="9"/>
              <w:rPr>
                <w:b/>
                <w:sz w:val="25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4"/>
              </w:tabs>
              <w:spacing w:before="0" w:after="0" w:line="254" w:lineRule="auto"/>
              <w:ind w:left="723" w:right="100" w:hanging="360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Industry,innovation,infrastructure: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We would </w:t>
            </w:r>
            <w:r>
              <w:rPr>
                <w:sz w:val="24"/>
              </w:rPr>
              <w:t>like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vending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machines so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pursuit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children would be encouraged to pedal our bicycle generator.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or no electricity), these cycles would produce electricity.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Moreover,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is indeed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innovation.</w:t>
            </w:r>
          </w:p>
          <w:p>
            <w:pPr>
              <w:pStyle w:val="7"/>
              <w:spacing w:before="10"/>
              <w:rPr>
                <w:b/>
                <w:sz w:val="25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4"/>
              </w:tabs>
              <w:spacing w:before="0" w:after="0" w:line="254" w:lineRule="auto"/>
              <w:ind w:left="723" w:right="157" w:hanging="360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Sustainable cities and communities</w:t>
            </w:r>
            <w:r>
              <w:rPr>
                <w:w w:val="95"/>
                <w:sz w:val="24"/>
              </w:rPr>
              <w:t>: To make cities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inclusive,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safe,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resilient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sustainable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we </w:t>
            </w:r>
            <w:r>
              <w:rPr>
                <w:sz w:val="24"/>
              </w:rPr>
              <w:t>need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578" w:type="dxa"/>
            <w:gridSpan w:val="3"/>
          </w:tcPr>
          <w:p>
            <w:pPr>
              <w:pStyle w:val="7"/>
              <w:spacing w:line="253" w:lineRule="exact"/>
              <w:ind w:left="3855" w:right="38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ILLUSTRATIONS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3800" w:type="dxa"/>
          </w:tcPr>
          <w:p>
            <w:pPr>
              <w:pStyle w:val="7"/>
              <w:spacing w:before="4" w:line="254" w:lineRule="auto"/>
              <w:ind w:left="563" w:right="77" w:hanging="36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(i) Black and white line and </w:t>
            </w:r>
            <w:r>
              <w:rPr>
                <w:sz w:val="24"/>
              </w:rPr>
              <w:t>labeled diagram of 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model. </w:t>
            </w:r>
            <w:r>
              <w:rPr>
                <w:w w:val="105"/>
                <w:sz w:val="24"/>
              </w:rPr>
              <w:t>Illustrate the working of the exhibit/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</w:tc>
        <w:tc>
          <w:tcPr>
            <w:tcW w:w="5778" w:type="dxa"/>
            <w:gridSpan w:val="2"/>
          </w:tcPr>
          <w:p>
            <w:pPr>
              <w:pStyle w:val="7"/>
              <w:ind w:left="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3465" cy="2522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925" cy="252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3800" w:type="dxa"/>
          </w:tcPr>
          <w:p>
            <w:pPr>
              <w:pStyle w:val="7"/>
              <w:spacing w:before="4" w:line="256" w:lineRule="auto"/>
              <w:ind w:left="563" w:right="684" w:hanging="360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 exhibit/model</w:t>
            </w:r>
          </w:p>
        </w:tc>
        <w:tc>
          <w:tcPr>
            <w:tcW w:w="5778" w:type="dxa"/>
            <w:gridSpan w:val="2"/>
          </w:tcPr>
          <w:p>
            <w:pPr>
              <w:pStyle w:val="7"/>
              <w:ind w:left="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08705" cy="20923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911" cy="20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00" w:type="dxa"/>
            <w:vMerge w:val="restart"/>
          </w:tcPr>
          <w:p>
            <w:pPr>
              <w:pStyle w:val="7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References (if any)</w:t>
            </w:r>
          </w:p>
        </w:tc>
        <w:tc>
          <w:tcPr>
            <w:tcW w:w="2975" w:type="dxa"/>
            <w:tcBorders>
              <w:bottom w:val="single" w:color="0000FF" w:sz="2" w:space="0"/>
              <w:right w:val="nil"/>
            </w:tcBorders>
          </w:tcPr>
          <w:p>
            <w:pPr>
              <w:pStyle w:val="7"/>
              <w:spacing w:before="3" w:line="216" w:lineRule="exact"/>
              <w:ind w:left="3" w:right="-15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"https://www.globalgoals.org/"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</w:rPr>
              <w:t>https://www.globalgoals.org/</w:t>
            </w:r>
            <w:r>
              <w:rPr>
                <w:color w:val="0000FF"/>
                <w:spacing w:val="-1"/>
                <w:sz w:val="24"/>
              </w:rPr>
              <w:fldChar w:fldCharType="end"/>
            </w:r>
          </w:p>
        </w:tc>
        <w:tc>
          <w:tcPr>
            <w:tcW w:w="2803" w:type="dxa"/>
            <w:vMerge w:val="restart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3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color="0000FF" w:sz="2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640" w:right="1220" w:bottom="0" w:left="1220" w:header="720" w:footer="720" w:gutter="0"/>
        </w:sectPr>
      </w:pPr>
    </w:p>
    <w:p>
      <w:pPr>
        <w:pStyle w:val="2"/>
        <w:spacing w:before="4"/>
        <w:rPr>
          <w:rFonts w:ascii="Times New Roman"/>
          <w:b w:val="0"/>
          <w:sz w:val="17"/>
        </w:rPr>
      </w:pPr>
    </w:p>
    <w:sectPr>
      <w:pgSz w:w="12240" w:h="15840"/>
      <w:pgMar w:top="1500" w:right="122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"/>
      <w:lvlJc w:val="left"/>
      <w:pPr>
        <w:ind w:left="144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87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3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60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036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69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902" w:hanging="360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"/>
      <w:lvlJc w:val="left"/>
      <w:pPr>
        <w:ind w:left="72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entative="0">
      <w:start w:val="1"/>
      <w:numFmt w:val="decimal"/>
      <w:lvlText w:val="%2."/>
      <w:lvlJc w:val="left"/>
      <w:pPr>
        <w:ind w:left="1609" w:hanging="360"/>
        <w:jc w:val="left"/>
      </w:pPr>
      <w:rPr>
        <w:rFonts w:hint="default" w:ascii="Arial" w:hAnsi="Arial" w:eastAsia="Arial" w:cs="Arial"/>
        <w:w w:val="62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1680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9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02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1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2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35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746" w:hanging="360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6"/>
      <w:numFmt w:val="decimal"/>
      <w:lvlText w:val="%1."/>
      <w:lvlJc w:val="left"/>
      <w:pPr>
        <w:ind w:left="723" w:hanging="360"/>
        <w:jc w:val="left"/>
      </w:pPr>
      <w:rPr>
        <w:rFonts w:hint="default" w:ascii="Arial" w:hAnsi="Arial" w:eastAsia="Arial" w:cs="Arial"/>
        <w:spacing w:val="-1"/>
        <w:w w:val="9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2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3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4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48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3" w:hanging="360"/>
        <w:jc w:val="left"/>
      </w:pPr>
      <w:rPr>
        <w:rFonts w:hint="default" w:ascii="Arial" w:hAnsi="Arial" w:eastAsia="Arial" w:cs="Arial"/>
        <w:w w:val="62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2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3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4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48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"/>
      <w:lvlJc w:val="left"/>
      <w:pPr>
        <w:ind w:left="72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2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3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4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48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"/>
      <w:lvlJc w:val="left"/>
      <w:pPr>
        <w:ind w:left="72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2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3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4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48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w w:val="62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96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8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3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65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076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99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92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3C675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Arial" w:hAnsi="Arial" w:eastAsia="Arial" w:cs="Arial"/>
      <w:b/>
      <w:bCs/>
      <w:sz w:val="24"/>
      <w:szCs w:val="24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2019-04-26T12:44:00Z</dcterms:created>
  <dc:creator>ADMINISTRARTOR</dc:creator>
  <cp:lastModifiedBy>User</cp:lastModifiedBy>
  <dcterms:modified xsi:type="dcterms:W3CDTF">2019-04-26T12:45:49Z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2019-04-26T00:00:00Z</vt:filetime>
  </property>
  <property fmtid="{D5CDD505-2E9C-101B-9397-08002B2CF9AE}" pid="5" name="KSOProductBuildVer">
    <vt:lpwstr>1033-10.2.0.7646</vt:lpwstr>
  </property>
</Properties>
</file>